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A44B" w14:textId="77777777" w:rsidR="00603A58" w:rsidRDefault="00603A58" w:rsidP="00603A58">
      <w:pPr>
        <w:pBdr>
          <w:bottom w:val="single" w:sz="4" w:space="1" w:color="auto"/>
        </w:pBdr>
        <w:rPr>
          <w:b/>
          <w:bCs/>
          <w:color w:val="0070C0"/>
          <w:lang w:val="fr-FR"/>
        </w:rPr>
      </w:pPr>
      <w:bookmarkStart w:id="0" w:name="_Hlk59107080"/>
    </w:p>
    <w:p w14:paraId="3C31250F" w14:textId="77777777" w:rsidR="00072426" w:rsidRPr="00072426" w:rsidRDefault="00072426" w:rsidP="00072426">
      <w:pPr>
        <w:pBdr>
          <w:bottom w:val="single" w:sz="4" w:space="1" w:color="auto"/>
        </w:pBdr>
        <w:rPr>
          <w:b/>
          <w:bCs/>
          <w:color w:val="0070C0"/>
          <w:sz w:val="28"/>
          <w:szCs w:val="28"/>
          <w:lang w:val="fr-FR"/>
        </w:rPr>
      </w:pPr>
      <w:r w:rsidRPr="00072426">
        <w:rPr>
          <w:b/>
          <w:bCs/>
          <w:color w:val="0070C0"/>
          <w:sz w:val="28"/>
          <w:szCs w:val="28"/>
          <w:lang w:val="fr-FR"/>
        </w:rPr>
        <w:t>Mon parcours Bidule « Nuit des frissons... même pas peur ! »</w:t>
      </w:r>
    </w:p>
    <w:p w14:paraId="44678E1C" w14:textId="5D3ACE8E" w:rsidR="00072426" w:rsidRPr="00072426" w:rsidRDefault="00072426" w:rsidP="00072426">
      <w:pPr>
        <w:pBdr>
          <w:bottom w:val="single" w:sz="4" w:space="1" w:color="auto"/>
        </w:pBdr>
        <w:rPr>
          <w:b/>
          <w:bCs/>
          <w:color w:val="0070C0"/>
          <w:lang w:val="fr-FR"/>
        </w:rPr>
      </w:pPr>
      <w:r w:rsidRPr="00072426">
        <w:rPr>
          <w:b/>
          <w:bCs/>
          <w:color w:val="0070C0"/>
          <w:lang w:val="fr-FR"/>
        </w:rPr>
        <w:t xml:space="preserve">Fiche </w:t>
      </w:r>
      <w:r>
        <w:rPr>
          <w:b/>
          <w:bCs/>
          <w:color w:val="0070C0"/>
          <w:lang w:val="fr-FR"/>
        </w:rPr>
        <w:t>6</w:t>
      </w:r>
    </w:p>
    <w:p w14:paraId="4EC94467" w14:textId="27F44F4F" w:rsidR="00603A58" w:rsidRPr="00072426" w:rsidRDefault="00072426" w:rsidP="00072426">
      <w:pPr>
        <w:pBdr>
          <w:bottom w:val="single" w:sz="4" w:space="1" w:color="auto"/>
        </w:pBdr>
        <w:rPr>
          <w:color w:val="0070C0"/>
        </w:rPr>
      </w:pPr>
      <w:r>
        <w:rPr>
          <w:b/>
          <w:bCs/>
          <w:color w:val="0070C0"/>
          <w:lang w:val="fr-FR"/>
        </w:rPr>
        <w:t>Canevas</w:t>
      </w:r>
    </w:p>
    <w:bookmarkEnd w:id="0"/>
    <w:p w14:paraId="67BA2DA2" w14:textId="77777777" w:rsidR="00603A58" w:rsidRPr="00923467" w:rsidRDefault="00603A58" w:rsidP="00603A58">
      <w:pPr>
        <w:pBdr>
          <w:bottom w:val="single" w:sz="4" w:space="1" w:color="auto"/>
        </w:pBdr>
        <w:rPr>
          <w:b/>
          <w:bCs/>
          <w:color w:val="00B050"/>
          <w:lang w:val="fr-FR"/>
        </w:rPr>
      </w:pPr>
    </w:p>
    <w:p w14:paraId="75370586" w14:textId="450188D0" w:rsidR="00603A58" w:rsidRDefault="004D4A94" w:rsidP="00603A58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B049ED" wp14:editId="6E8D92EB">
            <wp:simplePos x="0" y="0"/>
            <wp:positionH relativeFrom="leftMargin">
              <wp:posOffset>401469</wp:posOffset>
            </wp:positionH>
            <wp:positionV relativeFrom="paragraph">
              <wp:posOffset>4471670</wp:posOffset>
            </wp:positionV>
            <wp:extent cx="517237" cy="1576369"/>
            <wp:effectExtent l="0" t="0" r="0" b="5080"/>
            <wp:wrapNone/>
            <wp:docPr id="134" name="Grafik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Grafik 13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58" r="90724"/>
                    <a:stretch/>
                  </pic:blipFill>
                  <pic:spPr bwMode="auto">
                    <a:xfrm>
                      <a:off x="0" y="0"/>
                      <a:ext cx="517237" cy="157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48"/>
        <w:gridCol w:w="360"/>
        <w:gridCol w:w="4579"/>
      </w:tblGrid>
      <w:tr w:rsidR="004D4A94" w:rsidRPr="004D4A94" w14:paraId="6CF2FCD1" w14:textId="77777777" w:rsidTr="004D4A94">
        <w:tc>
          <w:tcPr>
            <w:tcW w:w="4348" w:type="dxa"/>
            <w:tcBorders>
              <w:bottom w:val="single" w:sz="4" w:space="0" w:color="auto"/>
            </w:tcBorders>
          </w:tcPr>
          <w:p w14:paraId="21744E65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>Où et quand se déroule l’histoire ?</w:t>
            </w:r>
          </w:p>
          <w:p w14:paraId="6E3C4CDA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0812DF99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676EC437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D475950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63A4AF3C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1583FE1A" w14:textId="1B58A932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335F9E22" w14:textId="2451475C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5D2B675E" w14:textId="65295DE8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F048889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076EF54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673AFBD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3E81102C" w14:textId="2DC84109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8563C33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1F507707" w14:textId="6FF6C249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>Quels sont les personnages ?</w:t>
            </w:r>
          </w:p>
        </w:tc>
      </w:tr>
      <w:tr w:rsidR="004D4A94" w:rsidRPr="004D4A94" w14:paraId="2C734592" w14:textId="77777777" w:rsidTr="004D4A94">
        <w:tc>
          <w:tcPr>
            <w:tcW w:w="4348" w:type="dxa"/>
            <w:tcBorders>
              <w:left w:val="nil"/>
              <w:right w:val="nil"/>
            </w:tcBorders>
          </w:tcPr>
          <w:p w14:paraId="40D9BD62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34252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4579" w:type="dxa"/>
            <w:tcBorders>
              <w:left w:val="nil"/>
              <w:right w:val="nil"/>
            </w:tcBorders>
          </w:tcPr>
          <w:p w14:paraId="3B544F4E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4D4A94" w:rsidRPr="004D4A94" w14:paraId="228494C4" w14:textId="77777777" w:rsidTr="004D4A94">
        <w:tc>
          <w:tcPr>
            <w:tcW w:w="4348" w:type="dxa"/>
          </w:tcPr>
          <w:p w14:paraId="1178EE3F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 xml:space="preserve">Quel est l’élément fantastique ? Comment se manifeste cet élément ? </w:t>
            </w:r>
          </w:p>
          <w:p w14:paraId="4C3DDDEF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1F0286FF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3B9CDD8D" w14:textId="510CCD5D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02AE2378" w14:textId="2C3FAB5D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CA27C7C" w14:textId="2312FE61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82C442F" w14:textId="6BF6E840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A38E272" w14:textId="735431B6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00040E87" w14:textId="36AE0AD0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DE1A920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AEF1266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1BD9153A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5D40AA89" w14:textId="77103D03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4DB21F7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4579" w:type="dxa"/>
          </w:tcPr>
          <w:p w14:paraId="4C1872A4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 xml:space="preserve">Comment finit l’histoire ? </w:t>
            </w:r>
          </w:p>
          <w:p w14:paraId="35B2AC31" w14:textId="56FD3CF5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 xml:space="preserve">(Une « fin ouverte ») </w:t>
            </w:r>
          </w:p>
        </w:tc>
      </w:tr>
    </w:tbl>
    <w:p w14:paraId="428AFD27" w14:textId="77777777" w:rsidR="004D4A94" w:rsidRPr="004D4A94" w:rsidRDefault="004D4A94" w:rsidP="00603A58">
      <w:pPr>
        <w:rPr>
          <w:rFonts w:ascii="Comic Sans MS" w:hAnsi="Comic Sans MS" w:cstheme="majorHAnsi"/>
          <w:sz w:val="22"/>
          <w:szCs w:val="22"/>
        </w:rPr>
      </w:pPr>
    </w:p>
    <w:p w14:paraId="4BB7C124" w14:textId="3A0DF7CC" w:rsidR="00E93446" w:rsidRPr="00377142" w:rsidRDefault="00E93446" w:rsidP="00377142"/>
    <w:sectPr w:rsidR="00E93446" w:rsidRPr="00377142" w:rsidSect="00377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13A4" w14:textId="77777777" w:rsidR="00D62BE2" w:rsidRDefault="00D62BE2" w:rsidP="00A76598">
      <w:r>
        <w:separator/>
      </w:r>
    </w:p>
  </w:endnote>
  <w:endnote w:type="continuationSeparator" w:id="0">
    <w:p w14:paraId="29D8F1AF" w14:textId="77777777" w:rsidR="00D62BE2" w:rsidRDefault="00D62BE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D2B" w14:textId="77777777" w:rsidR="005303AD" w:rsidRDefault="00530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9646"/>
      <w:docPartObj>
        <w:docPartGallery w:val="Page Numbers (Bottom of Page)"/>
        <w:docPartUnique/>
      </w:docPartObj>
    </w:sdtPr>
    <w:sdtEndPr/>
    <w:sdtContent>
      <w:p w14:paraId="766620E6" w14:textId="77777777" w:rsidR="00603A58" w:rsidRPr="005303AD" w:rsidRDefault="00603A58" w:rsidP="00603A58">
        <w:pPr>
          <w:pStyle w:val="Fuzeile"/>
          <w:jc w:val="right"/>
          <w:rPr>
            <w:lang w:val="de-CH"/>
          </w:rPr>
        </w:pPr>
        <w:r>
          <w:fldChar w:fldCharType="begin"/>
        </w:r>
        <w:r w:rsidRPr="005303AD">
          <w:rPr>
            <w:lang w:val="de-CH"/>
          </w:rPr>
          <w:instrText>PAGE   \* MERGEFORMAT</w:instrText>
        </w:r>
        <w:r>
          <w:fldChar w:fldCharType="separate"/>
        </w:r>
        <w:r w:rsidRPr="005303AD">
          <w:rPr>
            <w:lang w:val="de-CH"/>
          </w:rPr>
          <w:t>1</w:t>
        </w:r>
        <w:r>
          <w:fldChar w:fldCharType="end"/>
        </w:r>
      </w:p>
    </w:sdtContent>
  </w:sdt>
  <w:p w14:paraId="34F7B026" w14:textId="77777777" w:rsidR="005303AD" w:rsidRPr="006A128F" w:rsidRDefault="005303AD" w:rsidP="005303AD">
    <w:pPr>
      <w:pStyle w:val="Fuzeile"/>
      <w:rPr>
        <w:noProof/>
        <w:szCs w:val="16"/>
        <w:lang w:val="de-CH"/>
      </w:rPr>
    </w:pPr>
    <w:r w:rsidRPr="006A128F">
      <w:rPr>
        <w:noProof/>
        <w:szCs w:val="16"/>
        <w:lang w:val="de-CH"/>
      </w:rPr>
      <w:t>PH FHNW, IP, Professur Fremdsprachendidaktik und ihre Disziplinen (Französisch)</w:t>
    </w:r>
  </w:p>
  <w:p w14:paraId="1D2D6072" w14:textId="77777777" w:rsidR="005303AD" w:rsidRPr="006A128F" w:rsidRDefault="005303AD" w:rsidP="005303AD">
    <w:pPr>
      <w:pStyle w:val="Fuzeile"/>
      <w:rPr>
        <w:szCs w:val="16"/>
        <w:lang w:val="de-CH"/>
      </w:rPr>
    </w:pPr>
    <w:r w:rsidRPr="006A128F">
      <w:rPr>
        <w:noProof/>
        <w:szCs w:val="16"/>
        <w:lang w:val="de-CH"/>
      </w:rPr>
      <w:t xml:space="preserve">Projekt «Materialien zur Binnendifferenzierung im Französischunterricht auf der Primarstufe für </w:t>
    </w:r>
    <w:r w:rsidRPr="006A128F">
      <w:rPr>
        <w:i/>
        <w:iCs/>
        <w:noProof/>
        <w:szCs w:val="16"/>
        <w:lang w:val="de-CH"/>
      </w:rPr>
      <w:t>bilingue</w:t>
    </w:r>
    <w:r w:rsidRPr="006A128F">
      <w:rPr>
        <w:noProof/>
        <w:szCs w:val="16"/>
        <w:lang w:val="de-CH"/>
      </w:rPr>
      <w:t xml:space="preserve"> Kinder» (2020-2022)</w:t>
    </w:r>
  </w:p>
  <w:p w14:paraId="66ED42BD" w14:textId="2A2EB296" w:rsidR="00603A58" w:rsidRPr="005303AD" w:rsidRDefault="00603A58" w:rsidP="00603A58">
    <w:pPr>
      <w:pStyle w:val="Fuzeile"/>
      <w:ind w:right="360"/>
      <w:rPr>
        <w:sz w:val="20"/>
        <w:szCs w:val="20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9067" w14:textId="77777777" w:rsidR="005303AD" w:rsidRDefault="00530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AD2E" w14:textId="77777777" w:rsidR="00D62BE2" w:rsidRPr="00ED0D02" w:rsidRDefault="00D62BE2" w:rsidP="00ED0D02">
      <w:pPr>
        <w:pStyle w:val="Fuzeile"/>
      </w:pPr>
    </w:p>
  </w:footnote>
  <w:footnote w:type="continuationSeparator" w:id="0">
    <w:p w14:paraId="51E225F3" w14:textId="77777777" w:rsidR="00D62BE2" w:rsidRDefault="00D62BE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C4E7" w14:textId="77777777" w:rsidR="005303AD" w:rsidRDefault="005303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A330" w14:textId="3DC57672" w:rsidR="00603A58" w:rsidRDefault="005303AD">
    <w:pPr>
      <w:pStyle w:val="Kopfzeile"/>
    </w:pPr>
    <w:r w:rsidRPr="00AE63CD">
      <w:rPr>
        <w:rFonts w:ascii="Times New Roman" w:hAnsi="Times New Roman" w:cs="Times New Roman"/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5B5DD39F" wp14:editId="1B0BAE69">
          <wp:simplePos x="0" y="0"/>
          <wp:positionH relativeFrom="column">
            <wp:posOffset>5469466</wp:posOffset>
          </wp:positionH>
          <wp:positionV relativeFrom="paragraph">
            <wp:posOffset>-334645</wp:posOffset>
          </wp:positionV>
          <wp:extent cx="953770" cy="1064260"/>
          <wp:effectExtent l="0" t="0" r="0" b="254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58">
      <w:rPr>
        <w:noProof/>
      </w:rPr>
      <w:drawing>
        <wp:anchor distT="0" distB="0" distL="114300" distR="114300" simplePos="0" relativeHeight="251656704" behindDoc="0" locked="0" layoutInCell="1" allowOverlap="1" wp14:anchorId="305AD751" wp14:editId="28030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9595" cy="285750"/>
          <wp:effectExtent l="0" t="0" r="825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3EA8" w14:textId="77777777" w:rsidR="00C536C2" w:rsidRDefault="00C536C2" w:rsidP="00437505">
    <w:pPr>
      <w:pStyle w:val="Kopfzeile"/>
      <w:rPr>
        <w:sz w:val="20"/>
        <w:szCs w:val="20"/>
      </w:rPr>
    </w:pPr>
  </w:p>
  <w:p w14:paraId="70886A07" w14:textId="77777777" w:rsidR="00C536C2" w:rsidRDefault="00C536C2" w:rsidP="00437505">
    <w:pPr>
      <w:pStyle w:val="Kopfzeile"/>
      <w:rPr>
        <w:sz w:val="20"/>
        <w:szCs w:val="20"/>
      </w:rPr>
    </w:pPr>
  </w:p>
  <w:p w14:paraId="3C5874D2" w14:textId="77777777" w:rsidR="00C536C2" w:rsidRDefault="00C536C2" w:rsidP="00437505">
    <w:pPr>
      <w:pStyle w:val="Kopfzeile"/>
      <w:rPr>
        <w:sz w:val="20"/>
        <w:szCs w:val="20"/>
      </w:rPr>
    </w:pPr>
  </w:p>
  <w:p w14:paraId="288673E2" w14:textId="77777777" w:rsidR="00C536C2" w:rsidRDefault="00C536C2" w:rsidP="00437505">
    <w:pPr>
      <w:pStyle w:val="Kopfzeile"/>
      <w:rPr>
        <w:sz w:val="20"/>
        <w:szCs w:val="20"/>
      </w:rPr>
    </w:pPr>
  </w:p>
  <w:p w14:paraId="4918658A" w14:textId="77777777" w:rsidR="00C536C2" w:rsidRDefault="00C536C2" w:rsidP="00437505">
    <w:pPr>
      <w:pStyle w:val="Kopfzeile"/>
      <w:rPr>
        <w:sz w:val="20"/>
        <w:szCs w:val="20"/>
      </w:rPr>
    </w:pPr>
  </w:p>
  <w:p w14:paraId="47FC4110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D0E7B"/>
    <w:multiLevelType w:val="hybridMultilevel"/>
    <w:tmpl w:val="03FC1C42"/>
    <w:lvl w:ilvl="0" w:tplc="6EEE12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0C0"/>
        <w:sz w:val="22"/>
        <w:szCs w:val="22"/>
        <w:lang w:val="de-CH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549758721">
    <w:abstractNumId w:val="4"/>
  </w:num>
  <w:num w:numId="2" w16cid:durableId="1349916031">
    <w:abstractNumId w:val="14"/>
  </w:num>
  <w:num w:numId="3" w16cid:durableId="120391861">
    <w:abstractNumId w:val="17"/>
  </w:num>
  <w:num w:numId="4" w16cid:durableId="877860136">
    <w:abstractNumId w:val="3"/>
  </w:num>
  <w:num w:numId="5" w16cid:durableId="1710913676">
    <w:abstractNumId w:val="20"/>
  </w:num>
  <w:num w:numId="6" w16cid:durableId="1997610724">
    <w:abstractNumId w:val="5"/>
  </w:num>
  <w:num w:numId="7" w16cid:durableId="1677414904">
    <w:abstractNumId w:val="14"/>
  </w:num>
  <w:num w:numId="8" w16cid:durableId="1989046791">
    <w:abstractNumId w:val="1"/>
  </w:num>
  <w:num w:numId="9" w16cid:durableId="1453135702">
    <w:abstractNumId w:val="2"/>
  </w:num>
  <w:num w:numId="10" w16cid:durableId="975525623">
    <w:abstractNumId w:val="13"/>
  </w:num>
  <w:num w:numId="11" w16cid:durableId="67267021">
    <w:abstractNumId w:val="9"/>
  </w:num>
  <w:num w:numId="12" w16cid:durableId="1257203685">
    <w:abstractNumId w:val="10"/>
  </w:num>
  <w:num w:numId="13" w16cid:durableId="709498448">
    <w:abstractNumId w:val="6"/>
  </w:num>
  <w:num w:numId="14" w16cid:durableId="1490361323">
    <w:abstractNumId w:val="12"/>
  </w:num>
  <w:num w:numId="15" w16cid:durableId="392509245">
    <w:abstractNumId w:val="15"/>
  </w:num>
  <w:num w:numId="16" w16cid:durableId="533076702">
    <w:abstractNumId w:val="0"/>
  </w:num>
  <w:num w:numId="17" w16cid:durableId="423310299">
    <w:abstractNumId w:val="18"/>
  </w:num>
  <w:num w:numId="18" w16cid:durableId="588660450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2086418411">
    <w:abstractNumId w:val="7"/>
  </w:num>
  <w:num w:numId="20" w16cid:durableId="436098541">
    <w:abstractNumId w:val="11"/>
  </w:num>
  <w:num w:numId="21" w16cid:durableId="1646736349">
    <w:abstractNumId w:val="19"/>
  </w:num>
  <w:num w:numId="22" w16cid:durableId="12877377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1312353">
    <w:abstractNumId w:val="16"/>
  </w:num>
  <w:num w:numId="24" w16cid:durableId="1321694379">
    <w:abstractNumId w:val="22"/>
  </w:num>
  <w:num w:numId="25" w16cid:durableId="2131780481">
    <w:abstractNumId w:val="8"/>
  </w:num>
  <w:num w:numId="26" w16cid:durableId="16401863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8"/>
    <w:rsid w:val="000210DE"/>
    <w:rsid w:val="000503FD"/>
    <w:rsid w:val="0005534A"/>
    <w:rsid w:val="00071507"/>
    <w:rsid w:val="00072426"/>
    <w:rsid w:val="000976AF"/>
    <w:rsid w:val="000E5CC1"/>
    <w:rsid w:val="000F7F62"/>
    <w:rsid w:val="00106EAE"/>
    <w:rsid w:val="001149D2"/>
    <w:rsid w:val="00156BA9"/>
    <w:rsid w:val="00180D32"/>
    <w:rsid w:val="001D1088"/>
    <w:rsid w:val="001E544A"/>
    <w:rsid w:val="00203DDE"/>
    <w:rsid w:val="00213675"/>
    <w:rsid w:val="002259EE"/>
    <w:rsid w:val="00287478"/>
    <w:rsid w:val="0029605A"/>
    <w:rsid w:val="002A27DF"/>
    <w:rsid w:val="002B467D"/>
    <w:rsid w:val="002E7766"/>
    <w:rsid w:val="00351B21"/>
    <w:rsid w:val="00375A78"/>
    <w:rsid w:val="00377142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D4A94"/>
    <w:rsid w:val="004E74B4"/>
    <w:rsid w:val="004F505A"/>
    <w:rsid w:val="005303AD"/>
    <w:rsid w:val="00572350"/>
    <w:rsid w:val="0057705E"/>
    <w:rsid w:val="00595194"/>
    <w:rsid w:val="005A5E71"/>
    <w:rsid w:val="005D06CF"/>
    <w:rsid w:val="005E2EF6"/>
    <w:rsid w:val="00603A58"/>
    <w:rsid w:val="00607F7C"/>
    <w:rsid w:val="00633A4F"/>
    <w:rsid w:val="00672C6E"/>
    <w:rsid w:val="00687A4C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923475"/>
    <w:rsid w:val="0093668C"/>
    <w:rsid w:val="00952F27"/>
    <w:rsid w:val="00976795"/>
    <w:rsid w:val="00986379"/>
    <w:rsid w:val="009D65FB"/>
    <w:rsid w:val="009E55BD"/>
    <w:rsid w:val="009E67A7"/>
    <w:rsid w:val="00A5737E"/>
    <w:rsid w:val="00A723BF"/>
    <w:rsid w:val="00A76598"/>
    <w:rsid w:val="00AA0020"/>
    <w:rsid w:val="00AC0F7D"/>
    <w:rsid w:val="00AC1D9F"/>
    <w:rsid w:val="00AC5B16"/>
    <w:rsid w:val="00AD0C43"/>
    <w:rsid w:val="00B22B80"/>
    <w:rsid w:val="00B253C0"/>
    <w:rsid w:val="00B33577"/>
    <w:rsid w:val="00B534BF"/>
    <w:rsid w:val="00BB2D29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3108D"/>
    <w:rsid w:val="00D36B2A"/>
    <w:rsid w:val="00D40A08"/>
    <w:rsid w:val="00D456E5"/>
    <w:rsid w:val="00D62BE2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5DCD6"/>
  <w15:chartTrackingRefBased/>
  <w15:docId w15:val="{E36BE180-66E2-467B-8151-B73EB71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A58"/>
    <w:pPr>
      <w:spacing w:after="0" w:line="240" w:lineRule="auto"/>
    </w:pPr>
    <w:rPr>
      <w:sz w:val="24"/>
      <w:szCs w:val="24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9128F-593F-42A2-A12B-73F6AC8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249</Characters>
  <Application>Microsoft Office Word</Application>
  <DocSecurity>0</DocSecurity>
  <Lines>6</Lines>
  <Paragraphs>5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 Gwendoline</dc:creator>
  <cp:keywords/>
  <dc:description/>
  <cp:lastModifiedBy>Gwendoline Lovey</cp:lastModifiedBy>
  <cp:revision>4</cp:revision>
  <dcterms:created xsi:type="dcterms:W3CDTF">2020-12-18T12:00:00Z</dcterms:created>
  <dcterms:modified xsi:type="dcterms:W3CDTF">2022-06-05T20:08:00Z</dcterms:modified>
</cp:coreProperties>
</file>